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119</w:t>
      </w:r>
      <w:r>
        <w:rPr>
          <w:rFonts w:ascii="Times New Roman" w:eastAsia="Times New Roman" w:hAnsi="Times New Roman" w:cs="Times New Roman"/>
        </w:rPr>
        <w:t>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86MS0043-01-2023-013188-39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18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Дмитриевой Марины Владимировны,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уроженки: </w:t>
      </w:r>
      <w:r>
        <w:rPr>
          <w:rStyle w:val="cat-UserDefinedgrp-31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имеющей гражданство РФ, не </w:t>
      </w:r>
      <w:r>
        <w:rPr>
          <w:rFonts w:ascii="Times New Roman" w:eastAsia="Times New Roman" w:hAnsi="Times New Roman" w:cs="Times New Roman"/>
        </w:rPr>
        <w:t>работающей</w:t>
      </w:r>
      <w:r>
        <w:rPr>
          <w:rFonts w:ascii="Times New Roman" w:eastAsia="Times New Roman" w:hAnsi="Times New Roman" w:cs="Times New Roman"/>
        </w:rPr>
        <w:t xml:space="preserve">, проживающей по адресу: </w:t>
      </w:r>
      <w:r>
        <w:rPr>
          <w:rStyle w:val="cat-UserDefinedgrp-3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СТС </w:t>
      </w:r>
      <w:r>
        <w:rPr>
          <w:rStyle w:val="cat-UserDefinedgrp-33rplc-1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Дмитриева </w:t>
      </w:r>
      <w:r>
        <w:rPr>
          <w:rFonts w:ascii="Times New Roman" w:eastAsia="Times New Roman" w:hAnsi="Times New Roman" w:cs="Times New Roman"/>
        </w:rPr>
        <w:t>М.В..</w:t>
      </w:r>
      <w:r>
        <w:rPr>
          <w:rFonts w:ascii="Times New Roman" w:eastAsia="Times New Roman" w:hAnsi="Times New Roman" w:cs="Times New Roman"/>
        </w:rPr>
        <w:t xml:space="preserve"> не произвела оплату административного штрафа в размере 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рублей по постановлению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18810586230724003196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24 июля 2023 года</w:t>
      </w:r>
      <w:r>
        <w:rPr>
          <w:rFonts w:ascii="Times New Roman" w:eastAsia="Times New Roman" w:hAnsi="Times New Roman" w:cs="Times New Roman"/>
        </w:rPr>
        <w:t>, вступившему в законную силу 06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>, в срок, предусмотренный ч. 1 ст. 32.2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На рассмотрение административного материала Дмитриева М.В. не явилась, о времени и месте рассмотрения административного материала извещалась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 2 ст. 25.1 Кодекса РФ об АП мировой судья считает возможным рассмотреть дело в отсутствие Дмитриевой М.В., не просившей об отложении рассмотрения дела.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следующие доказательства по делу: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18810886230920085396</w:t>
      </w:r>
      <w:r>
        <w:rPr>
          <w:rFonts w:ascii="Times New Roman" w:eastAsia="Times New Roman" w:hAnsi="Times New Roman" w:cs="Times New Roman"/>
        </w:rPr>
        <w:t xml:space="preserve"> от 06 декабря 2023 года</w:t>
      </w:r>
      <w:r>
        <w:rPr>
          <w:rFonts w:ascii="Times New Roman" w:eastAsia="Times New Roman" w:hAnsi="Times New Roman" w:cs="Times New Roman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Дмитриевой М.В.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18810586230724003196 от 24 июля 2023 года</w:t>
      </w:r>
      <w:r>
        <w:rPr>
          <w:rFonts w:ascii="Times New Roman" w:eastAsia="Times New Roman" w:hAnsi="Times New Roman" w:cs="Times New Roman"/>
        </w:rPr>
        <w:t xml:space="preserve">, согласно которому Дмитриева М.В. подвергнута административному взысканию в </w:t>
      </w:r>
      <w:r>
        <w:rPr>
          <w:rFonts w:ascii="Times New Roman" w:eastAsia="Times New Roman" w:hAnsi="Times New Roman" w:cs="Times New Roman"/>
        </w:rPr>
        <w:t xml:space="preserve">размере 500 </w:t>
      </w:r>
      <w:r>
        <w:rPr>
          <w:rFonts w:ascii="Times New Roman" w:eastAsia="Times New Roman" w:hAnsi="Times New Roman" w:cs="Times New Roman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карточку учета транспортного средства;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отчет отслеживания почтового отправления;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извещение;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ОГИБДД согласно которым административный штраф был уплачен 10 ноября 2023 года,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материалов административного дела следует, что в отношении Дмитриевой М.В. 24 июля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2 ст. 12.9 </w:t>
      </w:r>
      <w:r>
        <w:rPr>
          <w:rFonts w:ascii="Times New Roman" w:eastAsia="Times New Roman" w:hAnsi="Times New Roman" w:cs="Times New Roman"/>
        </w:rPr>
        <w:t>Кодекса РФ об АП</w:t>
      </w:r>
      <w:r>
        <w:rPr>
          <w:rFonts w:ascii="Times New Roman" w:eastAsia="Times New Roman" w:hAnsi="Times New Roman" w:cs="Times New Roman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</w:rPr>
        <w:t>последнего</w:t>
      </w:r>
      <w:r>
        <w:rPr>
          <w:rFonts w:ascii="Times New Roman" w:eastAsia="Times New Roman" w:hAnsi="Times New Roman" w:cs="Times New Roman"/>
        </w:rPr>
        <w:t xml:space="preserve"> в порядке ч. 3 ст. 28.6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24 июля 2023 года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было направлено в адрес Дмитриевой М.В. и вручено 24 июля 2023 года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24 июля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08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>, следовательно, Дмитриева М.В. обязана была уплатить административный штраф не позднее 07</w:t>
      </w:r>
      <w:r>
        <w:rPr>
          <w:rFonts w:ascii="Times New Roman" w:eastAsia="Times New Roman" w:hAnsi="Times New Roman" w:cs="Times New Roman"/>
        </w:rPr>
        <w:t xml:space="preserve"> октября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Таким образом, Дмитриева М.В. совершила административное правонарушение, предусмотренное ч. 1 ст. 20.25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Дмитриеву Марину Владимировну признать виновной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 xml:space="preserve">идентификатор </w:t>
      </w:r>
      <w:r>
        <w:rPr>
          <w:rFonts w:ascii="Times New Roman" w:eastAsia="Times New Roman" w:hAnsi="Times New Roman" w:cs="Times New Roman"/>
          <w:u w:val="single"/>
        </w:rPr>
        <w:t>0412365400435022352320146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Style w:val="cat-UserDefinedgrp-34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119</w:t>
      </w:r>
      <w:r>
        <w:rPr>
          <w:rFonts w:ascii="Times New Roman" w:eastAsia="Times New Roman" w:hAnsi="Times New Roman" w:cs="Times New Roman"/>
        </w:rPr>
        <w:t xml:space="preserve">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160" w:line="254" w:lineRule="auto"/>
        <w:rPr>
          <w:sz w:val="22"/>
          <w:szCs w:val="22"/>
        </w:rPr>
      </w:pPr>
    </w:p>
    <w:p>
      <w:pPr>
        <w:spacing w:before="0" w:after="160" w:line="254" w:lineRule="auto"/>
        <w:rPr>
          <w:sz w:val="22"/>
          <w:szCs w:val="22"/>
        </w:rPr>
      </w:pPr>
    </w:p>
    <w:p>
      <w:pPr>
        <w:spacing w:before="0" w:after="160" w:line="254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UserDefinedgrp-34rplc-50">
    <w:name w:val="cat-UserDefined grp-34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